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40" w:rsidRPr="00E6595B" w:rsidRDefault="00E6595B" w:rsidP="00E6595B">
      <w:pPr>
        <w:pStyle w:val="12"/>
        <w:keepNext/>
        <w:keepLines/>
        <w:shd w:val="clear" w:color="auto" w:fill="auto"/>
        <w:spacing w:after="0" w:line="360" w:lineRule="auto"/>
        <w:ind w:firstLine="720"/>
        <w:rPr>
          <w:rFonts w:ascii="Times New Roman" w:hAnsi="Times New Roman" w:cs="Times New Roman"/>
          <w:b/>
          <w:spacing w:val="0"/>
          <w:sz w:val="32"/>
          <w:szCs w:val="32"/>
        </w:rPr>
      </w:pPr>
      <w:r w:rsidRPr="00E6595B">
        <w:rPr>
          <w:rFonts w:ascii="Times New Roman" w:hAnsi="Times New Roman" w:cs="Times New Roman"/>
          <w:b/>
          <w:spacing w:val="0"/>
          <w:sz w:val="32"/>
          <w:szCs w:val="32"/>
        </w:rPr>
        <w:t xml:space="preserve">Рекомендации по написанию </w:t>
      </w:r>
      <w:r w:rsidR="00C77C38">
        <w:rPr>
          <w:rFonts w:ascii="Times New Roman" w:hAnsi="Times New Roman" w:cs="Times New Roman"/>
          <w:b/>
          <w:spacing w:val="0"/>
          <w:sz w:val="32"/>
          <w:szCs w:val="32"/>
        </w:rPr>
        <w:t xml:space="preserve">научной </w:t>
      </w:r>
      <w:r w:rsidRPr="00E6595B">
        <w:rPr>
          <w:rFonts w:ascii="Times New Roman" w:hAnsi="Times New Roman" w:cs="Times New Roman"/>
          <w:b/>
          <w:spacing w:val="0"/>
          <w:sz w:val="32"/>
          <w:szCs w:val="32"/>
        </w:rPr>
        <w:t>статьи</w:t>
      </w:r>
    </w:p>
    <w:p w:rsidR="00E6595B" w:rsidRDefault="00E6595B" w:rsidP="00E6595B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F256B4">
        <w:rPr>
          <w:color w:val="000000" w:themeColor="text1"/>
          <w:sz w:val="28"/>
          <w:szCs w:val="28"/>
          <w:u w:val="single"/>
        </w:rPr>
        <w:t>Что такое научная статья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Прежде всего, определимся, что такое научная статья. Научная статья рассматривает одну или несколько взаимосвязанных проблем той или иной тематики. Можно сказать, что научная статья — это полноценное мини-исследование по определенной узкой теме.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Выделяют следующие виды научных статей:</w:t>
      </w:r>
    </w:p>
    <w:p w:rsidR="00E6595B" w:rsidRPr="00F256B4" w:rsidRDefault="00E6595B" w:rsidP="00F256B4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6B4">
        <w:rPr>
          <w:rFonts w:ascii="Times New Roman" w:hAnsi="Times New Roman" w:cs="Times New Roman"/>
          <w:color w:val="000000" w:themeColor="text1"/>
          <w:sz w:val="28"/>
          <w:szCs w:val="28"/>
        </w:rPr>
        <w:t>Научно-теоретические — описывающие результаты исследований, выполненных на основе теоретического поиска и объяснения явлений и их закономерностей.</w:t>
      </w:r>
    </w:p>
    <w:p w:rsidR="00E6595B" w:rsidRPr="00F256B4" w:rsidRDefault="00E6595B" w:rsidP="00F256B4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6B4"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Научно-практические (эмпирические) — построенные на основе эксперимен</w:t>
      </w:r>
      <w:r w:rsidR="00F4582B">
        <w:rPr>
          <w:rFonts w:ascii="Times New Roman" w:hAnsi="Times New Roman" w:cs="Times New Roman"/>
          <w:color w:val="000000" w:themeColor="text1"/>
          <w:sz w:val="28"/>
          <w:szCs w:val="28"/>
        </w:rPr>
        <w:t>тов и реального опыта, имеющие важное прикладное значение для решения важных социально-экономических и др. проблем.</w:t>
      </w:r>
    </w:p>
    <w:p w:rsidR="00E6595B" w:rsidRPr="00F256B4" w:rsidRDefault="00E6595B" w:rsidP="00F256B4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6B4">
        <w:rPr>
          <w:rFonts w:ascii="Times New Roman" w:hAnsi="Times New Roman" w:cs="Times New Roman"/>
          <w:color w:val="000000" w:themeColor="text1"/>
          <w:sz w:val="28"/>
          <w:szCs w:val="28"/>
        </w:rPr>
        <w:t>Обзорные — посвященные анализу научных достижений в определенной области за последние несколько лет.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Научная статья предполагает изложение собственных выводов и промежуточных или окончательных результатов своего научного исследования, экспериментальной или аналитической деятельности. Такая статья должна содержать авторские разработки, выводы, рекомендации.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Это означает, что, прежде всего, научная статья должна обладать эффектом новизны: изложенные в ней результаты не должны быть ранее опубликованы. Публикуя научную статью, автор закрепляет за собой приоритет в выбранной области исследования.</w:t>
      </w:r>
    </w:p>
    <w:p w:rsidR="00E6595B" w:rsidRPr="00F256B4" w:rsidRDefault="00E6595B" w:rsidP="00F256B4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</w:pPr>
      <w:r w:rsidRPr="00F256B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>С чего начать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Исходным пунктом написания научной статьи является выбор темы. Тема должна быть актуальной для науки и интересной именно вам.</w:t>
      </w:r>
    </w:p>
    <w:p w:rsidR="00E6595B" w:rsidRPr="00F256B4" w:rsidRDefault="00F256B4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Определив тему, составьте</w:t>
      </w:r>
      <w:r w:rsidR="00E6595B" w:rsidRPr="00F256B4">
        <w:rPr>
          <w:color w:val="000000" w:themeColor="text1"/>
          <w:sz w:val="28"/>
          <w:szCs w:val="28"/>
        </w:rPr>
        <w:t xml:space="preserve"> приблизительный план статьи, подумайте, как и в какой последовательности изложить материал. </w:t>
      </w:r>
      <w:r w:rsidR="00E6595B" w:rsidRPr="00C64C1A">
        <w:rPr>
          <w:color w:val="000000" w:themeColor="text1"/>
          <w:sz w:val="28"/>
          <w:szCs w:val="28"/>
        </w:rPr>
        <w:t xml:space="preserve">Теперь следует определиться, </w:t>
      </w:r>
      <w:r w:rsidRPr="00C64C1A">
        <w:rPr>
          <w:color w:val="000000" w:themeColor="text1"/>
          <w:sz w:val="28"/>
          <w:szCs w:val="28"/>
        </w:rPr>
        <w:t xml:space="preserve">какие материалы вам </w:t>
      </w:r>
      <w:r w:rsidR="00C64C1A" w:rsidRPr="00C64C1A">
        <w:rPr>
          <w:color w:val="000000" w:themeColor="text1"/>
          <w:sz w:val="28"/>
          <w:szCs w:val="28"/>
        </w:rPr>
        <w:t xml:space="preserve">необходимы для написания статьи, что у вас уже есть и </w:t>
      </w:r>
      <w:r w:rsidR="00C64C1A" w:rsidRPr="00C64C1A">
        <w:rPr>
          <w:color w:val="000000" w:themeColor="text1"/>
          <w:sz w:val="28"/>
          <w:szCs w:val="28"/>
        </w:rPr>
        <w:lastRenderedPageBreak/>
        <w:t xml:space="preserve">каких материалов вам </w:t>
      </w:r>
      <w:r w:rsidR="00C64C1A" w:rsidRPr="00C64C1A">
        <w:rPr>
          <w:color w:val="333333"/>
          <w:sz w:val="28"/>
          <w:szCs w:val="28"/>
          <w:shd w:val="clear" w:color="auto" w:fill="FFFFFF"/>
        </w:rPr>
        <w:t>не хватает для полноценных и аргументированных выводов.</w:t>
      </w:r>
      <w:r>
        <w:rPr>
          <w:color w:val="000000" w:themeColor="text1"/>
          <w:sz w:val="28"/>
          <w:szCs w:val="28"/>
        </w:rPr>
        <w:t xml:space="preserve"> Источником материалов могут быть учебники, учебные пособия, монографии, данные официальных сайтов государственных структур и т.д. </w:t>
      </w:r>
      <w:r w:rsidR="00E6595B" w:rsidRPr="00F256B4">
        <w:rPr>
          <w:color w:val="000000" w:themeColor="text1"/>
          <w:sz w:val="28"/>
          <w:szCs w:val="28"/>
        </w:rPr>
        <w:t>Обязательно обратите внимание на новые публикации по вашей теме, появившиеся за последние год-два. Перелистайте научные журналы, сборники конференций, журналы, газеты. Содержание статьи должно быть актуальным и основываться на наработках других исследователей.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Собрав необходимый материал, сгруппируйте его, проанализируйте и обобщите. Для лучшего восприятия объема проведенной работы и результатов вашей деятельности представьте материал в наглядной форме: составьте схемы, диаграммы, графики, таблицы. Это поможет не только вам самим систематизировать полученную информацию, но и вашим читателям лучше понять вас и использовать ваш материал в своей деятельности.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Не знаете, с чего начать писать сам текст? Начните с середины. Сначала просто запишите все, что пришло вам в голову. Не старайтесь сразу подобрать нужные слова и правильные фразы, главное — сформировать скелет будущей статьи. Отложите написанный текст на несколько дней. Все это время ваш мозг будет продолжать трудиться, и когда вы снова откроете файл со своими записями, работа пойдет гораздо быстрее. Сначала напишите основную часть статьи, затем выводы и введение, а после этого приступайте к заголовку, аннотации и ключевым словам.</w:t>
      </w:r>
    </w:p>
    <w:p w:rsidR="00E6595B" w:rsidRPr="00C64C1A" w:rsidRDefault="00E6595B" w:rsidP="00F256B4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</w:pPr>
      <w:r w:rsidRPr="00C64C1A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>Структура научной статьи</w:t>
      </w:r>
    </w:p>
    <w:p w:rsidR="00E6595B" w:rsidRPr="00AF1B99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Научная статья состоит из следующих основных частей: название статьи (заголовок), аннотация, ключевые слова, введение, основная часть, заключение (выводы, анализ, обобщение, критика), список литературы.</w:t>
      </w:r>
      <w:r w:rsidR="00AF1B99" w:rsidRPr="00AF1B99">
        <w:rPr>
          <w:color w:val="FF0000"/>
          <w:sz w:val="28"/>
          <w:szCs w:val="28"/>
        </w:rPr>
        <w:t>Слова: Введение, основная часть и заключение в статье не писать</w:t>
      </w:r>
      <w:r w:rsidR="00815D01">
        <w:rPr>
          <w:color w:val="FF0000"/>
          <w:sz w:val="28"/>
          <w:szCs w:val="28"/>
        </w:rPr>
        <w:t xml:space="preserve"> (если это не указано в требованиях журнала)</w:t>
      </w:r>
      <w:r w:rsidR="00AF1B99" w:rsidRPr="00AF1B99">
        <w:rPr>
          <w:color w:val="FF0000"/>
          <w:sz w:val="28"/>
          <w:szCs w:val="28"/>
        </w:rPr>
        <w:t>!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Рассмотрим особенности каждой из них.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b/>
          <w:bCs/>
          <w:color w:val="000000" w:themeColor="text1"/>
          <w:sz w:val="28"/>
          <w:szCs w:val="28"/>
        </w:rPr>
        <w:t>Заголовок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lastRenderedPageBreak/>
        <w:t>Заголовок статьи должен выполнять две задачи: отражать содержание статьи и привлекать интерес читателей. Так же, как и сам текст статьи, заголовок пишется в научном стиле и максимально корректно отражает ее содержание.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Желательно включить в заголовок несколько ключевых слов, относящихся к сути вопроса. При публикации такой статьи в Интернете или в электронном каталоге библиотеки заголовок с использованием ключевых слов повышает шансы, что ваши статьи будут найдены интересующимися данной проблемой. Длина заголовка статьи не должна превышать 10–12 слов.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Примеры удачных заголовков, которые хорошо раскрывают суть научной статьи:</w:t>
      </w:r>
    </w:p>
    <w:p w:rsidR="00E6595B" w:rsidRPr="00F256B4" w:rsidRDefault="00E6595B" w:rsidP="00C64C1A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iCs/>
          <w:color w:val="000000" w:themeColor="text1"/>
          <w:sz w:val="28"/>
          <w:szCs w:val="28"/>
        </w:rPr>
        <w:t>«Математическое моделирование отрывных течений на основе нестационарных уравнений Навье-Стокса»</w:t>
      </w:r>
      <w:r w:rsidRPr="00F256B4">
        <w:rPr>
          <w:iCs/>
          <w:color w:val="000000" w:themeColor="text1"/>
          <w:sz w:val="28"/>
          <w:szCs w:val="28"/>
        </w:rPr>
        <w:br/>
        <w:t>«Исследование потерь при распространении радиосигнала сотовой связи на основе статистических моделей»</w:t>
      </w:r>
      <w:r w:rsidRPr="00F256B4">
        <w:rPr>
          <w:iCs/>
          <w:color w:val="000000" w:themeColor="text1"/>
          <w:sz w:val="28"/>
          <w:szCs w:val="28"/>
        </w:rPr>
        <w:br/>
        <w:t>«Научная деятельность как необходимое условие продуктивности развития индивидуального стиля преподавателя вуза»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Ошибки при составлении заголовка:</w:t>
      </w:r>
    </w:p>
    <w:p w:rsidR="00E6595B" w:rsidRPr="00C64C1A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 xml:space="preserve">1. Заголовок статьи слишком общий и охватывает гораздо более широкий круг вопросов, чем сам текст статьи. Заголовок должен быть как можно более конкретным. </w:t>
      </w:r>
      <w:r w:rsidRPr="00C64C1A">
        <w:rPr>
          <w:i/>
          <w:color w:val="000000" w:themeColor="text1"/>
          <w:sz w:val="28"/>
          <w:szCs w:val="28"/>
        </w:rPr>
        <w:t>Например:</w:t>
      </w:r>
      <w:r w:rsidRPr="00C64C1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C64C1A">
        <w:rPr>
          <w:i/>
          <w:iCs/>
          <w:color w:val="000000" w:themeColor="text1"/>
          <w:sz w:val="28"/>
          <w:szCs w:val="28"/>
        </w:rPr>
        <w:t>«Работа педагога»</w:t>
      </w:r>
      <w:r w:rsidRPr="00C64C1A">
        <w:rPr>
          <w:i/>
          <w:color w:val="000000" w:themeColor="text1"/>
          <w:sz w:val="28"/>
          <w:szCs w:val="28"/>
        </w:rPr>
        <w:t>;</w:t>
      </w:r>
      <w:r w:rsidRPr="00C64C1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C64C1A">
        <w:rPr>
          <w:i/>
          <w:iCs/>
          <w:color w:val="000000" w:themeColor="text1"/>
          <w:sz w:val="28"/>
          <w:szCs w:val="28"/>
        </w:rPr>
        <w:t>«Коучинг»</w:t>
      </w:r>
      <w:r w:rsidRPr="00C64C1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C64C1A">
        <w:rPr>
          <w:i/>
          <w:color w:val="000000" w:themeColor="text1"/>
          <w:sz w:val="28"/>
          <w:szCs w:val="28"/>
        </w:rPr>
        <w:t>— примеры плохих заголовков.</w:t>
      </w:r>
      <w:r w:rsidRPr="00C64C1A">
        <w:rPr>
          <w:i/>
          <w:color w:val="000000" w:themeColor="text1"/>
          <w:sz w:val="28"/>
          <w:szCs w:val="28"/>
        </w:rPr>
        <w:br/>
      </w:r>
      <w:r w:rsidRPr="00C64C1A">
        <w:rPr>
          <w:i/>
          <w:iCs/>
          <w:color w:val="000000" w:themeColor="text1"/>
          <w:sz w:val="28"/>
          <w:szCs w:val="28"/>
        </w:rPr>
        <w:t>«Коучинг как инструмент эффективного обучения и развития персонала»</w:t>
      </w:r>
      <w:r w:rsidRPr="00C64C1A">
        <w:rPr>
          <w:i/>
          <w:color w:val="000000" w:themeColor="text1"/>
          <w:sz w:val="28"/>
          <w:szCs w:val="28"/>
        </w:rPr>
        <w:t>;</w:t>
      </w:r>
      <w:r w:rsidRPr="00C64C1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C64C1A">
        <w:rPr>
          <w:i/>
          <w:iCs/>
          <w:color w:val="000000" w:themeColor="text1"/>
          <w:sz w:val="28"/>
          <w:szCs w:val="28"/>
        </w:rPr>
        <w:t>«Из опыта работы с детьми младшего дошкольного возраста»</w:t>
      </w:r>
      <w:r w:rsidRPr="00C64C1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C64C1A">
        <w:rPr>
          <w:i/>
          <w:color w:val="000000" w:themeColor="text1"/>
          <w:sz w:val="28"/>
          <w:szCs w:val="28"/>
        </w:rPr>
        <w:t>— примеры хороших заголовков</w:t>
      </w:r>
      <w:r w:rsidR="00C64C1A" w:rsidRPr="00C64C1A">
        <w:rPr>
          <w:i/>
          <w:color w:val="000000" w:themeColor="text1"/>
          <w:sz w:val="28"/>
          <w:szCs w:val="28"/>
        </w:rPr>
        <w:t>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2. Заголовок не отражает сути рассматриваемого вопроса и вводит читателя в заблуждение.</w:t>
      </w:r>
    </w:p>
    <w:p w:rsidR="00E6595B" w:rsidRPr="00C64C1A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 xml:space="preserve">3. Сенсационный заголовок. Такие заголовки хороши в рекламных и новостных текстах, но для научной статьи они не годятся. </w:t>
      </w:r>
      <w:r w:rsidRPr="00C64C1A">
        <w:rPr>
          <w:i/>
          <w:color w:val="000000" w:themeColor="text1"/>
          <w:sz w:val="28"/>
          <w:szCs w:val="28"/>
        </w:rPr>
        <w:t>Пример:</w:t>
      </w:r>
      <w:r w:rsidRPr="00C64C1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C64C1A">
        <w:rPr>
          <w:i/>
          <w:iCs/>
          <w:color w:val="000000" w:themeColor="text1"/>
          <w:sz w:val="28"/>
          <w:szCs w:val="28"/>
        </w:rPr>
        <w:t>«Засорение окружающей среды — как мы за это расплачиваемся»</w:t>
      </w:r>
      <w:r w:rsidRPr="00C64C1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C64C1A">
        <w:rPr>
          <w:i/>
          <w:color w:val="000000" w:themeColor="text1"/>
          <w:sz w:val="28"/>
          <w:szCs w:val="28"/>
        </w:rPr>
        <w:t>— плохой заголовок.</w:t>
      </w:r>
      <w:r w:rsidRPr="00C64C1A">
        <w:rPr>
          <w:i/>
          <w:color w:val="000000" w:themeColor="text1"/>
          <w:sz w:val="28"/>
          <w:szCs w:val="28"/>
        </w:rPr>
        <w:br/>
      </w:r>
      <w:r w:rsidRPr="00C64C1A">
        <w:rPr>
          <w:i/>
          <w:iCs/>
          <w:color w:val="000000" w:themeColor="text1"/>
          <w:sz w:val="28"/>
          <w:szCs w:val="28"/>
        </w:rPr>
        <w:lastRenderedPageBreak/>
        <w:t>«Методика расчета платы за экологический ущерб, нанесенный антропогенным воздействием»</w:t>
      </w:r>
      <w:r w:rsidRPr="00C64C1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C64C1A">
        <w:rPr>
          <w:i/>
          <w:color w:val="000000" w:themeColor="text1"/>
          <w:sz w:val="28"/>
          <w:szCs w:val="28"/>
        </w:rPr>
        <w:t>— хороший.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Если рассматриваемый вопрос не нов и не раз поднимался в научных работах, но вы вносите свой вклад в разработку темы или рассматриваете лишь некоторые аспекты проблемы, то можно начать заголовок со слов: «К вопросу о...», «К проблеме...», «К анализу...».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b/>
          <w:bCs/>
          <w:color w:val="000000" w:themeColor="text1"/>
          <w:sz w:val="28"/>
          <w:szCs w:val="28"/>
        </w:rPr>
        <w:t>Аннотация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За заголовком следует аннотация — сжатая характеристика статьи. Рекомендуемый размер аннотации — не более 500 символов, т.е. 4-5 предложений. В аннотации дается информация об авторе/авторах статьи, кратко освещается научная проблема, цели и основные авторские выводы в сокращенной форме. Также в аннотации отражается научная новизна статьи.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Аннотация не должна содержать заимствований (цитат), общеизвестных фактов, подробностей. Она должна быть написана простым, понятным языком, короткими предложениями, в безличной форме (рассмотрены, раскрыты, измерены, установлено и т. д.).</w:t>
      </w:r>
    </w:p>
    <w:p w:rsidR="00E6595B" w:rsidRPr="00C64C1A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C64C1A">
        <w:rPr>
          <w:i/>
          <w:color w:val="000000" w:themeColor="text1"/>
          <w:sz w:val="28"/>
          <w:szCs w:val="28"/>
        </w:rPr>
        <w:t>Пример аннотации:</w:t>
      </w:r>
    </w:p>
    <w:p w:rsidR="00E6595B" w:rsidRPr="00C64C1A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C64C1A">
        <w:rPr>
          <w:i/>
          <w:iCs/>
          <w:color w:val="000000" w:themeColor="text1"/>
          <w:sz w:val="28"/>
          <w:szCs w:val="28"/>
        </w:rPr>
        <w:t>В статье раскрывается понятие политической социализации как процесса включения индивида в политическую культуру общества. Даются определения разновидностей политической социализации (прямая, косвенная, стихийная, латентная, партикулярная, прагматичная, унифицирующая, разобщающая и т. д.) Делается вывод, что политическая социализация как социокультурное явление может быть успешно проанализирована только с учетом ряда условий, включая динамический характер анализа и специфику базовых установок.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b/>
          <w:bCs/>
          <w:color w:val="000000" w:themeColor="text1"/>
          <w:sz w:val="28"/>
          <w:szCs w:val="28"/>
        </w:rPr>
        <w:t>Ключевые слова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 xml:space="preserve">Ключевые слова — своего рода поисковый ключ к статье. Библиографические базы данных обеспечивают поиск по ключевым словам. Ключевые слова могут отражать основные положения, результаты, термины. Они должны представлять определенную ценность для выражения содержания статьи и для ее поиска. Кроме понятий, отражающих главную тему статьи, используйте понятия, </w:t>
      </w:r>
      <w:r w:rsidRPr="00F256B4">
        <w:rPr>
          <w:color w:val="000000" w:themeColor="text1"/>
          <w:sz w:val="28"/>
          <w:szCs w:val="28"/>
        </w:rPr>
        <w:lastRenderedPageBreak/>
        <w:t>отражающие побочную тему. В качестве ключевых слов могут выступать как отдельные слова, так и словосочетания. Обычно достаточно подобрать 5–10 ключевых слов.</w:t>
      </w:r>
    </w:p>
    <w:p w:rsidR="00E6595B" w:rsidRPr="00C64C1A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C64C1A">
        <w:rPr>
          <w:i/>
          <w:color w:val="000000" w:themeColor="text1"/>
          <w:sz w:val="28"/>
          <w:szCs w:val="28"/>
        </w:rPr>
        <w:t>Например, для статьи с названием</w:t>
      </w:r>
      <w:r w:rsidRPr="00C64C1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C64C1A">
        <w:rPr>
          <w:i/>
          <w:iCs/>
          <w:color w:val="000000" w:themeColor="text1"/>
          <w:sz w:val="28"/>
          <w:szCs w:val="28"/>
        </w:rPr>
        <w:t>«Дискуссионные моменты интерпретации экспрессивности как категории лексикологии»</w:t>
      </w:r>
      <w:r w:rsidRPr="00C64C1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C64C1A">
        <w:rPr>
          <w:i/>
          <w:color w:val="000000" w:themeColor="text1"/>
          <w:sz w:val="28"/>
          <w:szCs w:val="28"/>
        </w:rPr>
        <w:t>будут уместны такие ключевые слова:</w:t>
      </w:r>
      <w:r w:rsidRPr="00C64C1A">
        <w:rPr>
          <w:rStyle w:val="apple-converted-space"/>
          <w:i/>
          <w:color w:val="000000" w:themeColor="text1"/>
          <w:sz w:val="28"/>
          <w:szCs w:val="28"/>
        </w:rPr>
        <w:t> </w:t>
      </w:r>
      <w:r w:rsidRPr="00C64C1A">
        <w:rPr>
          <w:i/>
          <w:iCs/>
          <w:color w:val="000000" w:themeColor="text1"/>
          <w:sz w:val="28"/>
          <w:szCs w:val="28"/>
        </w:rPr>
        <w:t>лексическая семантика, экспрессивный, семантические признаки, коннотация, экспрессивная единица</w:t>
      </w:r>
      <w:r w:rsidRPr="00C64C1A">
        <w:rPr>
          <w:i/>
          <w:color w:val="000000" w:themeColor="text1"/>
          <w:sz w:val="28"/>
          <w:szCs w:val="28"/>
        </w:rPr>
        <w:t>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b/>
          <w:bCs/>
          <w:color w:val="000000" w:themeColor="text1"/>
          <w:sz w:val="28"/>
          <w:szCs w:val="28"/>
        </w:rPr>
        <w:t>Введение</w:t>
      </w:r>
    </w:p>
    <w:p w:rsidR="00357421" w:rsidRDefault="00C64C1A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Во введении должны быть </w:t>
      </w:r>
      <w:r w:rsidRPr="00975940">
        <w:rPr>
          <w:sz w:val="28"/>
          <w:szCs w:val="28"/>
        </w:rPr>
        <w:t>обоснованы актуальность и це</w:t>
      </w:r>
      <w:r w:rsidRPr="00975940">
        <w:rPr>
          <w:sz w:val="28"/>
          <w:szCs w:val="28"/>
        </w:rPr>
        <w:softHyphen/>
        <w:t xml:space="preserve">лесообразность разработки темы (научной проблемы или задачи). </w:t>
      </w:r>
      <w:r>
        <w:rPr>
          <w:sz w:val="28"/>
          <w:szCs w:val="28"/>
        </w:rPr>
        <w:t xml:space="preserve">В случае необходимости </w:t>
      </w:r>
      <w:r w:rsidR="00E6595B" w:rsidRPr="00F256B4">
        <w:rPr>
          <w:color w:val="000000" w:themeColor="text1"/>
          <w:sz w:val="28"/>
          <w:szCs w:val="28"/>
        </w:rPr>
        <w:t xml:space="preserve">следует познакомить с объектом и предметом исследования, изложить используемые методы исследования (оборудование, параметры измерений и т. д.), сформулировать гипотезу. </w:t>
      </w:r>
      <w:r w:rsidR="00357421">
        <w:rPr>
          <w:color w:val="000000" w:themeColor="text1"/>
          <w:sz w:val="28"/>
          <w:szCs w:val="28"/>
        </w:rPr>
        <w:t xml:space="preserve">Обязательно необходимо </w:t>
      </w:r>
      <w:r w:rsidR="00E6595B" w:rsidRPr="00F256B4">
        <w:rPr>
          <w:color w:val="000000" w:themeColor="text1"/>
          <w:sz w:val="28"/>
          <w:szCs w:val="28"/>
        </w:rPr>
        <w:t xml:space="preserve">отразить результаты работы </w:t>
      </w:r>
      <w:r w:rsidR="00E6595B" w:rsidRPr="00C57E52">
        <w:rPr>
          <w:color w:val="000000" w:themeColor="text1"/>
          <w:sz w:val="28"/>
          <w:szCs w:val="28"/>
          <w:u w:val="single"/>
        </w:rPr>
        <w:t>предшественников</w:t>
      </w:r>
      <w:r w:rsidR="00E6595B" w:rsidRPr="00F256B4">
        <w:rPr>
          <w:color w:val="000000" w:themeColor="text1"/>
          <w:sz w:val="28"/>
          <w:szCs w:val="28"/>
        </w:rPr>
        <w:t xml:space="preserve">, что выяснено, что требует выяснения. 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b/>
          <w:bCs/>
          <w:color w:val="000000" w:themeColor="text1"/>
          <w:sz w:val="28"/>
          <w:szCs w:val="28"/>
        </w:rPr>
        <w:t>Основная часть</w:t>
      </w:r>
    </w:p>
    <w:p w:rsidR="00357421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 xml:space="preserve">Основная часть — самый обширный и важный раздел научной статьи. В ней поэтапно раскрывается процесс исследования, излагаются рассуждения, которые позволили сделать выводы. </w:t>
      </w:r>
      <w:r w:rsidR="00357421" w:rsidRPr="00975940">
        <w:rPr>
          <w:sz w:val="28"/>
          <w:szCs w:val="28"/>
        </w:rPr>
        <w:t>В основной части статьи путем анализа и синтеза информации необходимо раскрыть исследуемые проблемы, пути их решения, обоснования возможных результатов, их достоверность. В обзоре должны быть проанализированы, сопоставлены и выявлены наиболее важные и перспектив</w:t>
      </w:r>
      <w:r w:rsidR="00357421" w:rsidRPr="00975940">
        <w:rPr>
          <w:sz w:val="28"/>
          <w:szCs w:val="28"/>
        </w:rPr>
        <w:softHyphen/>
        <w:t xml:space="preserve">ные направления развития науки (практики), ее отдельных видов деятельности, явлений, событий и пр. 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Все исследования представляются по возможности в наглядной форме. Здесь уместны схемы, таблицы, графики, диаграммы, графические модели, формулы, фотографии. Таблицы должны быть снабжены заголовками, а графический материал — подрисуночными подписями. Каждый такой элемент должен быть непосредственно связан с текстом статьи, в тексте статьи должна содержаться ссылка на него.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b/>
          <w:bCs/>
          <w:color w:val="000000" w:themeColor="text1"/>
          <w:sz w:val="28"/>
          <w:szCs w:val="28"/>
        </w:rPr>
        <w:t>Выводы</w:t>
      </w:r>
    </w:p>
    <w:p w:rsidR="00357421" w:rsidRPr="00975940" w:rsidRDefault="00E6595B" w:rsidP="00357421">
      <w:pPr>
        <w:pStyle w:val="30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lastRenderedPageBreak/>
        <w:t xml:space="preserve">В этом разделе в тезисной форме публикуются основные достижения автора. </w:t>
      </w:r>
      <w:r w:rsidR="00357421">
        <w:rPr>
          <w:color w:val="000000" w:themeColor="text1"/>
          <w:sz w:val="28"/>
          <w:szCs w:val="28"/>
        </w:rPr>
        <w:t xml:space="preserve">Необходимо </w:t>
      </w:r>
      <w:r w:rsidR="00357421" w:rsidRPr="00975940">
        <w:rPr>
          <w:sz w:val="28"/>
          <w:szCs w:val="28"/>
        </w:rPr>
        <w:t>подвести итог, сформу</w:t>
      </w:r>
      <w:r w:rsidR="00357421" w:rsidRPr="00975940">
        <w:rPr>
          <w:sz w:val="28"/>
          <w:szCs w:val="28"/>
        </w:rPr>
        <w:softHyphen/>
        <w:t>лировать выводы, рекомендации, указать возможные на</w:t>
      </w:r>
      <w:r w:rsidR="00357421" w:rsidRPr="00975940">
        <w:rPr>
          <w:sz w:val="28"/>
          <w:szCs w:val="28"/>
        </w:rPr>
        <w:softHyphen/>
        <w:t>правления дальнейших исследований.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Также вы можете предложить свой анализ полученных результатов, а также изложить субъективный взгляд на значение проведенной работы.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b/>
          <w:bCs/>
          <w:color w:val="000000" w:themeColor="text1"/>
          <w:sz w:val="28"/>
          <w:szCs w:val="28"/>
        </w:rPr>
        <w:t>Список литературы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В этом разделе приведены ссылки на цитируемые или упоминаемые в тексте статьи работы.</w:t>
      </w:r>
    </w:p>
    <w:p w:rsidR="00E6595B" w:rsidRPr="00357421" w:rsidRDefault="00E6595B" w:rsidP="00F256B4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</w:pPr>
      <w:r w:rsidRPr="00357421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  <w:t>Научный стиль изложения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Для научного стиля изложения характерны целостность, связность, смысловая законченность. Логическим переходам и связности текста способствуют такие слова, как «с другой стороны», «таким образом», «на самом деле», «конечно», «действительно».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Для научной статьи характерно наличие большого количества фактов и доказательств и отсутствие неясностей и разночтений. Неуместно в тексте научной статьи выражать какие-либо эмоции.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В научном языке используется книжная, нейтральная лексика, а также специальная терминология. Весь материал излагайте в строгой последовательности, каждый вывод подкрепляйте доказательствами и аргументируйте научными положениями.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 xml:space="preserve">Не используйте необоснованных заимствований, а те, которые требуются вам для подкрепления своих мыслей, оформляйте в виде цитат со ссылками на первоисточник. Не забывайте делить текст на абзацы. Если статья обширна, используйте подзаголовки. 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Когда текст готов, перечитайте его еще раз, обратите внимание на логику изложения, грамотность, убедитесь, что вы нигде не отклонились от темы.</w:t>
      </w:r>
    </w:p>
    <w:p w:rsidR="00E6595B" w:rsidRPr="00F256B4" w:rsidRDefault="00E6595B" w:rsidP="00F256B4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256B4">
        <w:rPr>
          <w:color w:val="000000" w:themeColor="text1"/>
          <w:sz w:val="28"/>
          <w:szCs w:val="28"/>
        </w:rPr>
        <w:t>Если есть возможность, еще раз отложите статью на несколько дней, а потом снова перечитайте ее свежим взглядом.</w:t>
      </w:r>
    </w:p>
    <w:p w:rsidR="00E6595B" w:rsidRDefault="00E6595B" w:rsidP="00975940">
      <w:pPr>
        <w:pStyle w:val="30"/>
        <w:shd w:val="clear" w:color="auto" w:fill="auto"/>
        <w:spacing w:before="0" w:line="360" w:lineRule="auto"/>
        <w:ind w:firstLine="720"/>
        <w:rPr>
          <w:rStyle w:val="38"/>
          <w:sz w:val="28"/>
          <w:szCs w:val="28"/>
        </w:rPr>
      </w:pPr>
    </w:p>
    <w:p w:rsidR="00357421" w:rsidRDefault="00357421" w:rsidP="00975940">
      <w:pPr>
        <w:pStyle w:val="30"/>
        <w:shd w:val="clear" w:color="auto" w:fill="auto"/>
        <w:spacing w:before="0" w:line="360" w:lineRule="auto"/>
        <w:ind w:firstLine="720"/>
        <w:rPr>
          <w:rStyle w:val="310"/>
          <w:sz w:val="28"/>
          <w:szCs w:val="28"/>
        </w:rPr>
      </w:pPr>
    </w:p>
    <w:p w:rsidR="00357421" w:rsidRDefault="00357421" w:rsidP="00357421">
      <w:pPr>
        <w:pStyle w:val="30"/>
        <w:shd w:val="clear" w:color="auto" w:fill="auto"/>
        <w:spacing w:before="0" w:line="360" w:lineRule="auto"/>
        <w:ind w:firstLine="720"/>
        <w:jc w:val="center"/>
        <w:rPr>
          <w:rStyle w:val="310"/>
          <w:sz w:val="32"/>
          <w:szCs w:val="32"/>
        </w:rPr>
      </w:pPr>
      <w:r w:rsidRPr="00357421">
        <w:rPr>
          <w:rStyle w:val="310"/>
          <w:sz w:val="32"/>
          <w:szCs w:val="32"/>
        </w:rPr>
        <w:lastRenderedPageBreak/>
        <w:t>Требования к оформлению научной статьи</w:t>
      </w:r>
    </w:p>
    <w:p w:rsidR="00854E19" w:rsidRPr="00815D01" w:rsidRDefault="00854E19" w:rsidP="00854E19">
      <w:pPr>
        <w:pStyle w:val="30"/>
        <w:shd w:val="clear" w:color="auto" w:fill="auto"/>
        <w:spacing w:before="0" w:line="360" w:lineRule="auto"/>
        <w:ind w:firstLine="720"/>
        <w:rPr>
          <w:rStyle w:val="310"/>
          <w:color w:val="FF0000"/>
          <w:sz w:val="28"/>
          <w:szCs w:val="28"/>
        </w:rPr>
      </w:pPr>
      <w:r w:rsidRPr="00815D01">
        <w:rPr>
          <w:rStyle w:val="310"/>
          <w:color w:val="FF0000"/>
          <w:sz w:val="28"/>
          <w:szCs w:val="28"/>
        </w:rPr>
        <w:t xml:space="preserve">Требования к оформлению, впрочем, </w:t>
      </w:r>
      <w:r w:rsidR="00815D01">
        <w:rPr>
          <w:rStyle w:val="310"/>
          <w:color w:val="FF0000"/>
          <w:sz w:val="28"/>
          <w:szCs w:val="28"/>
        </w:rPr>
        <w:t>как и</w:t>
      </w:r>
      <w:r w:rsidR="0055533E" w:rsidRPr="00815D01">
        <w:rPr>
          <w:rStyle w:val="310"/>
          <w:color w:val="FF0000"/>
          <w:sz w:val="28"/>
          <w:szCs w:val="28"/>
        </w:rPr>
        <w:t xml:space="preserve"> тематике и</w:t>
      </w:r>
      <w:r w:rsidR="00815D01" w:rsidRPr="00815D01">
        <w:rPr>
          <w:rStyle w:val="310"/>
          <w:color w:val="FF0000"/>
          <w:sz w:val="28"/>
          <w:szCs w:val="28"/>
        </w:rPr>
        <w:t xml:space="preserve"> </w:t>
      </w:r>
      <w:r w:rsidRPr="00815D01">
        <w:rPr>
          <w:rStyle w:val="310"/>
          <w:color w:val="FF0000"/>
          <w:sz w:val="28"/>
          <w:szCs w:val="28"/>
        </w:rPr>
        <w:t>структуре научной статьи отличаются в зависимости от требований конкретного научного издания.</w:t>
      </w:r>
    </w:p>
    <w:p w:rsidR="00854E19" w:rsidRPr="00854E19" w:rsidRDefault="002C33B2" w:rsidP="00854E19">
      <w:pPr>
        <w:pStyle w:val="30"/>
        <w:shd w:val="clear" w:color="auto" w:fill="auto"/>
        <w:spacing w:before="0" w:line="360" w:lineRule="auto"/>
        <w:ind w:firstLine="720"/>
        <w:rPr>
          <w:rStyle w:val="310"/>
          <w:b w:val="0"/>
          <w:sz w:val="28"/>
          <w:szCs w:val="28"/>
        </w:rPr>
      </w:pPr>
      <w:r>
        <w:rPr>
          <w:rStyle w:val="310"/>
          <w:b w:val="0"/>
          <w:sz w:val="28"/>
          <w:szCs w:val="28"/>
        </w:rPr>
        <w:t>В</w:t>
      </w:r>
      <w:r w:rsidR="00854E19">
        <w:rPr>
          <w:rStyle w:val="310"/>
          <w:b w:val="0"/>
          <w:sz w:val="28"/>
          <w:szCs w:val="28"/>
        </w:rPr>
        <w:t xml:space="preserve"> качестве требований к работе примем нижеследую</w:t>
      </w:r>
      <w:r w:rsidR="00DD745A">
        <w:rPr>
          <w:rStyle w:val="310"/>
          <w:b w:val="0"/>
          <w:sz w:val="28"/>
          <w:szCs w:val="28"/>
        </w:rPr>
        <w:t>щие положения:</w:t>
      </w:r>
    </w:p>
    <w:p w:rsidR="00DD745A" w:rsidRDefault="00DD745A" w:rsidP="00DD745A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объём научной статьи 5- 10 страниц</w:t>
      </w:r>
      <w:r w:rsidR="0055533E">
        <w:rPr>
          <w:sz w:val="28"/>
          <w:szCs w:val="28"/>
        </w:rPr>
        <w:t xml:space="preserve"> (включая аннотацию 200-250 слов и 4-6 ключевых слов)</w:t>
      </w:r>
      <w:r>
        <w:rPr>
          <w:sz w:val="28"/>
          <w:szCs w:val="28"/>
        </w:rPr>
        <w:t>;</w:t>
      </w:r>
    </w:p>
    <w:p w:rsidR="00DD745A" w:rsidRPr="0055533E" w:rsidRDefault="0055533E" w:rsidP="00DD745A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ш</w:t>
      </w:r>
      <w:r w:rsidRPr="00DD745A">
        <w:rPr>
          <w:sz w:val="28"/>
          <w:szCs w:val="28"/>
        </w:rPr>
        <w:t>рифт</w:t>
      </w:r>
      <w:r w:rsidRPr="0055533E">
        <w:rPr>
          <w:sz w:val="28"/>
          <w:szCs w:val="28"/>
          <w:lang w:val="en-US"/>
        </w:rPr>
        <w:t xml:space="preserve"> Times New Roman, </w:t>
      </w:r>
      <w:r w:rsidRPr="00DD745A">
        <w:rPr>
          <w:sz w:val="28"/>
          <w:szCs w:val="28"/>
        </w:rPr>
        <w:t>размер</w:t>
      </w:r>
      <w:r w:rsidRPr="0055533E">
        <w:rPr>
          <w:sz w:val="28"/>
          <w:szCs w:val="28"/>
          <w:lang w:val="en-US"/>
        </w:rPr>
        <w:t xml:space="preserve"> 14 </w:t>
      </w:r>
      <w:r w:rsidRPr="00DD745A">
        <w:rPr>
          <w:sz w:val="28"/>
          <w:szCs w:val="28"/>
        </w:rPr>
        <w:t>пт</w:t>
      </w:r>
      <w:r w:rsidRPr="0055533E">
        <w:rPr>
          <w:sz w:val="28"/>
          <w:szCs w:val="28"/>
          <w:lang w:val="en-US"/>
        </w:rPr>
        <w:t>;</w:t>
      </w:r>
    </w:p>
    <w:p w:rsidR="0055533E" w:rsidRDefault="0055533E" w:rsidP="00DD745A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rPr>
          <w:sz w:val="28"/>
          <w:szCs w:val="28"/>
        </w:rPr>
      </w:pPr>
      <w:r w:rsidRPr="00DD745A">
        <w:rPr>
          <w:sz w:val="28"/>
          <w:szCs w:val="28"/>
        </w:rPr>
        <w:t>М</w:t>
      </w:r>
      <w:r>
        <w:rPr>
          <w:sz w:val="28"/>
          <w:szCs w:val="28"/>
        </w:rPr>
        <w:t>ежстрочный интервал – одинарный;</w:t>
      </w:r>
    </w:p>
    <w:p w:rsidR="0055533E" w:rsidRDefault="0055533E" w:rsidP="00DD745A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поля по 25мм;</w:t>
      </w:r>
    </w:p>
    <w:p w:rsidR="0055533E" w:rsidRDefault="0055533E" w:rsidP="00DD745A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размер бумаги – А4; ориентация – книжная;</w:t>
      </w:r>
    </w:p>
    <w:p w:rsidR="0055533E" w:rsidRDefault="0055533E" w:rsidP="00DD745A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DD745A">
        <w:rPr>
          <w:sz w:val="28"/>
          <w:szCs w:val="28"/>
        </w:rPr>
        <w:t>траницы не нумеро</w:t>
      </w:r>
      <w:r>
        <w:rPr>
          <w:sz w:val="28"/>
          <w:szCs w:val="28"/>
        </w:rPr>
        <w:t>вать;</w:t>
      </w:r>
    </w:p>
    <w:p w:rsidR="0055533E" w:rsidRDefault="0055533E" w:rsidP="00DD745A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DD745A">
        <w:rPr>
          <w:sz w:val="28"/>
          <w:szCs w:val="28"/>
        </w:rPr>
        <w:t>ыравнивание текста – по ширине страни</w:t>
      </w:r>
      <w:r>
        <w:rPr>
          <w:sz w:val="28"/>
          <w:szCs w:val="28"/>
        </w:rPr>
        <w:t>цы;</w:t>
      </w:r>
    </w:p>
    <w:p w:rsidR="0055533E" w:rsidRDefault="0055533E" w:rsidP="00DD745A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DD745A">
        <w:rPr>
          <w:sz w:val="28"/>
          <w:szCs w:val="28"/>
        </w:rPr>
        <w:t>асстановка переносов – автоматиче</w:t>
      </w:r>
      <w:r>
        <w:rPr>
          <w:sz w:val="28"/>
          <w:szCs w:val="28"/>
        </w:rPr>
        <w:t>ская;</w:t>
      </w:r>
    </w:p>
    <w:p w:rsidR="0055533E" w:rsidRDefault="0055533E" w:rsidP="00DD745A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DD745A">
        <w:rPr>
          <w:sz w:val="28"/>
          <w:szCs w:val="28"/>
        </w:rPr>
        <w:t>писок используемой литературы в конце работы, с учетом требова</w:t>
      </w:r>
      <w:r>
        <w:rPr>
          <w:sz w:val="28"/>
          <w:szCs w:val="28"/>
        </w:rPr>
        <w:t>ний ГОСТа</w:t>
      </w:r>
      <w:bookmarkStart w:id="0" w:name="_GoBack"/>
      <w:bookmarkEnd w:id="0"/>
      <w:r>
        <w:rPr>
          <w:sz w:val="28"/>
          <w:szCs w:val="28"/>
        </w:rPr>
        <w:t>;</w:t>
      </w:r>
    </w:p>
    <w:p w:rsidR="0055533E" w:rsidRDefault="0055533E" w:rsidP="00DD745A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DD745A">
        <w:rPr>
          <w:sz w:val="28"/>
          <w:szCs w:val="28"/>
        </w:rPr>
        <w:t>бя</w:t>
      </w:r>
      <w:r>
        <w:rPr>
          <w:sz w:val="28"/>
          <w:szCs w:val="28"/>
        </w:rPr>
        <w:t>зательно ссылки</w:t>
      </w:r>
      <w:r w:rsidRPr="00DD745A">
        <w:rPr>
          <w:sz w:val="28"/>
          <w:szCs w:val="28"/>
        </w:rPr>
        <w:t xml:space="preserve"> на литературу по тек</w:t>
      </w:r>
      <w:r>
        <w:rPr>
          <w:sz w:val="28"/>
          <w:szCs w:val="28"/>
        </w:rPr>
        <w:t>сту, с</w:t>
      </w:r>
      <w:r w:rsidRPr="00DD745A">
        <w:rPr>
          <w:sz w:val="28"/>
          <w:szCs w:val="28"/>
        </w:rPr>
        <w:t>носки в конце работы не допус</w:t>
      </w:r>
      <w:r>
        <w:rPr>
          <w:sz w:val="28"/>
          <w:szCs w:val="28"/>
        </w:rPr>
        <w:t>тимы;</w:t>
      </w:r>
    </w:p>
    <w:p w:rsidR="0055533E" w:rsidRDefault="0055533E" w:rsidP="00DD745A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DD745A">
        <w:rPr>
          <w:sz w:val="28"/>
          <w:szCs w:val="28"/>
        </w:rPr>
        <w:t xml:space="preserve"> тексте допускаются рисунки и таблицы. Цвет рисунков – черно-белый. Размер текста на рисунках не менее 11 пт., рисунки должны быть сгруппированы. Подрисуночные надписи и названия рисунков выполняется шрифтом TimesNewRomanCyr 12 пт.</w:t>
      </w:r>
    </w:p>
    <w:p w:rsidR="0055533E" w:rsidRDefault="0055533E" w:rsidP="00DD745A">
      <w:pPr>
        <w:pStyle w:val="30"/>
        <w:numPr>
          <w:ilvl w:val="0"/>
          <w:numId w:val="13"/>
        </w:numPr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на проверку статья сдаётся в электронном варианте, название файла – фамилия и группа автора.</w:t>
      </w:r>
    </w:p>
    <w:p w:rsidR="0055533E" w:rsidRPr="000A4FE9" w:rsidRDefault="0055533E" w:rsidP="000A4FE9">
      <w:pPr>
        <w:pStyle w:val="30"/>
        <w:shd w:val="clear" w:color="auto" w:fill="auto"/>
        <w:spacing w:before="0" w:line="360" w:lineRule="auto"/>
        <w:ind w:firstLine="709"/>
        <w:rPr>
          <w:color w:val="FF0000"/>
          <w:sz w:val="28"/>
          <w:szCs w:val="28"/>
        </w:rPr>
      </w:pPr>
      <w:r w:rsidRPr="000A4FE9">
        <w:rPr>
          <w:color w:val="FF0000"/>
          <w:sz w:val="28"/>
          <w:szCs w:val="28"/>
        </w:rPr>
        <w:t xml:space="preserve">Обратите внимание! </w:t>
      </w:r>
    </w:p>
    <w:p w:rsidR="0055533E" w:rsidRPr="000A4FE9" w:rsidRDefault="0055533E" w:rsidP="000A4FE9">
      <w:pPr>
        <w:pStyle w:val="30"/>
        <w:shd w:val="clear" w:color="auto" w:fill="auto"/>
        <w:spacing w:before="0" w:line="360" w:lineRule="auto"/>
        <w:ind w:firstLine="709"/>
        <w:rPr>
          <w:color w:val="FF0000"/>
          <w:sz w:val="24"/>
          <w:szCs w:val="24"/>
        </w:rPr>
      </w:pPr>
      <w:r w:rsidRPr="000A4FE9">
        <w:rPr>
          <w:color w:val="FF0000"/>
          <w:sz w:val="24"/>
          <w:szCs w:val="24"/>
        </w:rPr>
        <w:t>Все статьи в обязательном порядке проходят проверку в системе «Антиплагиат». Ори</w:t>
      </w:r>
      <w:r w:rsidR="002C33B2">
        <w:rPr>
          <w:color w:val="FF0000"/>
          <w:sz w:val="24"/>
          <w:szCs w:val="24"/>
        </w:rPr>
        <w:t>гинальность работы должна составлять</w:t>
      </w:r>
      <w:r w:rsidRPr="000A4FE9">
        <w:rPr>
          <w:color w:val="FF0000"/>
          <w:sz w:val="24"/>
          <w:szCs w:val="24"/>
        </w:rPr>
        <w:t xml:space="preserve"> не менее 80%.</w:t>
      </w:r>
    </w:p>
    <w:p w:rsidR="000A4FE9" w:rsidRDefault="0055533E" w:rsidP="000A4FE9">
      <w:pPr>
        <w:pStyle w:val="30"/>
        <w:shd w:val="clear" w:color="auto" w:fill="auto"/>
        <w:spacing w:before="0" w:line="360" w:lineRule="auto"/>
        <w:ind w:firstLine="709"/>
        <w:rPr>
          <w:color w:val="FF0000"/>
          <w:sz w:val="24"/>
          <w:szCs w:val="24"/>
        </w:rPr>
      </w:pPr>
      <w:r w:rsidRPr="000A4FE9">
        <w:rPr>
          <w:color w:val="FF0000"/>
          <w:sz w:val="24"/>
          <w:szCs w:val="24"/>
        </w:rPr>
        <w:t>Работ</w:t>
      </w:r>
      <w:r w:rsidR="000A4FE9" w:rsidRPr="000A4FE9">
        <w:rPr>
          <w:color w:val="FF0000"/>
          <w:sz w:val="24"/>
          <w:szCs w:val="24"/>
        </w:rPr>
        <w:t>ы не соответствующие указанным требованиям приниматься не будут.</w:t>
      </w:r>
    </w:p>
    <w:p w:rsidR="0055533E" w:rsidRDefault="0055533E" w:rsidP="000A4FE9">
      <w:pPr>
        <w:ind w:firstLine="720"/>
        <w:rPr>
          <w:rFonts w:ascii="Times New Roman" w:hAnsi="Times New Roman" w:cs="Times New Roman"/>
          <w:color w:val="FF0000"/>
          <w:u w:val="single"/>
        </w:rPr>
      </w:pPr>
    </w:p>
    <w:p w:rsidR="007B3A00" w:rsidRPr="000A4FE9" w:rsidRDefault="007B3A00" w:rsidP="000A4FE9">
      <w:pPr>
        <w:ind w:firstLine="720"/>
        <w:rPr>
          <w:rFonts w:ascii="Times New Roman" w:hAnsi="Times New Roman" w:cs="Times New Roman"/>
          <w:color w:val="FF0000"/>
          <w:u w:val="single"/>
        </w:rPr>
      </w:pPr>
    </w:p>
    <w:p w:rsidR="007B3A00" w:rsidRDefault="007B3A00" w:rsidP="0091586A">
      <w:pPr>
        <w:rPr>
          <w:rFonts w:ascii="Times New Roman" w:hAnsi="Times New Roman" w:cs="Times New Roman"/>
          <w:sz w:val="28"/>
          <w:szCs w:val="28"/>
        </w:rPr>
      </w:pPr>
    </w:p>
    <w:p w:rsidR="002C33B2" w:rsidRDefault="002C33B2" w:rsidP="002C33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33B2" w:rsidSect="00975940">
      <w:headerReference w:type="even" r:id="rId7"/>
      <w:footerReference w:type="even" r:id="rId8"/>
      <w:footerReference w:type="default" r:id="rId9"/>
      <w:type w:val="continuous"/>
      <w:pgSz w:w="11907" w:h="16840" w:code="9"/>
      <w:pgMar w:top="1168" w:right="782" w:bottom="1100" w:left="134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940" w:rsidRDefault="00975940">
      <w:r>
        <w:separator/>
      </w:r>
    </w:p>
  </w:endnote>
  <w:endnote w:type="continuationSeparator" w:id="0">
    <w:p w:rsidR="00975940" w:rsidRDefault="0097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40" w:rsidRDefault="00BD6510" w:rsidP="00A94BF9">
    <w:pPr>
      <w:pStyle w:val="a8"/>
      <w:framePr w:wrap="around" w:vAnchor="text" w:hAnchor="margin" w:xAlign="right" w:y="1"/>
      <w:rPr>
        <w:rStyle w:val="aa"/>
        <w:rFonts w:cs="Arial Unicode MS"/>
      </w:rPr>
    </w:pPr>
    <w:r>
      <w:rPr>
        <w:rStyle w:val="aa"/>
        <w:rFonts w:cs="Arial Unicode MS"/>
      </w:rPr>
      <w:fldChar w:fldCharType="begin"/>
    </w:r>
    <w:r w:rsidR="00975940">
      <w:rPr>
        <w:rStyle w:val="aa"/>
        <w:rFonts w:cs="Arial Unicode MS"/>
      </w:rPr>
      <w:instrText xml:space="preserve">PAGE  </w:instrText>
    </w:r>
    <w:r>
      <w:rPr>
        <w:rStyle w:val="aa"/>
        <w:rFonts w:cs="Arial Unicode MS"/>
      </w:rPr>
      <w:fldChar w:fldCharType="end"/>
    </w:r>
  </w:p>
  <w:p w:rsidR="00975940" w:rsidRDefault="00975940" w:rsidP="0097594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02579"/>
      <w:docPartObj>
        <w:docPartGallery w:val="Page Numbers (Bottom of Page)"/>
        <w:docPartUnique/>
      </w:docPartObj>
    </w:sdtPr>
    <w:sdtEndPr/>
    <w:sdtContent>
      <w:p w:rsidR="002C33B2" w:rsidRDefault="00BD6510">
        <w:pPr>
          <w:pStyle w:val="a8"/>
          <w:jc w:val="right"/>
        </w:pPr>
        <w:r w:rsidRPr="002C33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C33B2" w:rsidRPr="002C33B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C33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5D0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C33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33B2" w:rsidRDefault="002C33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940" w:rsidRDefault="00975940">
      <w:r>
        <w:separator/>
      </w:r>
    </w:p>
  </w:footnote>
  <w:footnote w:type="continuationSeparator" w:id="0">
    <w:p w:rsidR="00975940" w:rsidRDefault="0097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7F5" w:rsidRDefault="009E17F5">
    <w:pPr>
      <w:pStyle w:val="a5"/>
      <w:framePr w:h="269" w:wrap="none" w:vAnchor="text" w:hAnchor="page" w:x="1654" w:y="945"/>
      <w:shd w:val="clear" w:color="auto" w:fill="auto"/>
      <w:jc w:val="center"/>
    </w:pPr>
    <w:r>
      <w:rPr>
        <w:rStyle w:val="BookmanOldStyle"/>
      </w:rPr>
      <w:t>Пример оформления научной статьи</w:t>
    </w:r>
  </w:p>
  <w:p w:rsidR="009E17F5" w:rsidRDefault="009E17F5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20518EF"/>
    <w:multiLevelType w:val="multilevel"/>
    <w:tmpl w:val="A076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90AA3"/>
    <w:multiLevelType w:val="hybridMultilevel"/>
    <w:tmpl w:val="41B8C5F6"/>
    <w:lvl w:ilvl="0" w:tplc="09B47E0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DE63D11"/>
    <w:multiLevelType w:val="multilevel"/>
    <w:tmpl w:val="F3328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3463A"/>
    <w:multiLevelType w:val="hybridMultilevel"/>
    <w:tmpl w:val="D2E8C2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51805991"/>
    <w:multiLevelType w:val="hybridMultilevel"/>
    <w:tmpl w:val="9DE4D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1B4CFA"/>
    <w:multiLevelType w:val="hybridMultilevel"/>
    <w:tmpl w:val="25E060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F4716"/>
    <w:multiLevelType w:val="multilevel"/>
    <w:tmpl w:val="D2CE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3B"/>
    <w:rsid w:val="000A4FE9"/>
    <w:rsid w:val="00183E76"/>
    <w:rsid w:val="001F4F2F"/>
    <w:rsid w:val="002B7991"/>
    <w:rsid w:val="002C33B2"/>
    <w:rsid w:val="002D0C10"/>
    <w:rsid w:val="00357421"/>
    <w:rsid w:val="0055533E"/>
    <w:rsid w:val="00793C9A"/>
    <w:rsid w:val="007A3ACF"/>
    <w:rsid w:val="007B3A00"/>
    <w:rsid w:val="007F5908"/>
    <w:rsid w:val="00815D01"/>
    <w:rsid w:val="00854E19"/>
    <w:rsid w:val="0091586A"/>
    <w:rsid w:val="00975940"/>
    <w:rsid w:val="009E17F5"/>
    <w:rsid w:val="00A94BF9"/>
    <w:rsid w:val="00AF1B99"/>
    <w:rsid w:val="00BD35F7"/>
    <w:rsid w:val="00BD6510"/>
    <w:rsid w:val="00C2325B"/>
    <w:rsid w:val="00C3083B"/>
    <w:rsid w:val="00C57E52"/>
    <w:rsid w:val="00C64C1A"/>
    <w:rsid w:val="00C74C7A"/>
    <w:rsid w:val="00C77C38"/>
    <w:rsid w:val="00D00056"/>
    <w:rsid w:val="00D21889"/>
    <w:rsid w:val="00DB4B13"/>
    <w:rsid w:val="00DD745A"/>
    <w:rsid w:val="00E20464"/>
    <w:rsid w:val="00E57068"/>
    <w:rsid w:val="00E617D7"/>
    <w:rsid w:val="00E6595B"/>
    <w:rsid w:val="00F256B4"/>
    <w:rsid w:val="00F4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274D986-2929-4CAB-8236-F8318396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056"/>
    <w:pPr>
      <w:spacing w:after="0" w:line="240" w:lineRule="auto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93C9A"/>
    <w:pPr>
      <w:keepNext/>
      <w:widowControl w:val="0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color w:val="auto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0056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D00056"/>
    <w:rPr>
      <w:rFonts w:ascii="Arial Narrow" w:hAnsi="Arial Narrow" w:cs="Arial Narrow"/>
      <w:spacing w:val="-20"/>
      <w:w w:val="100"/>
      <w:sz w:val="34"/>
      <w:szCs w:val="34"/>
    </w:rPr>
  </w:style>
  <w:style w:type="character" w:customStyle="1" w:styleId="1TrebuchetMS">
    <w:name w:val="Заголовок №1 + Trebuchet MS"/>
    <w:aliases w:val="18 pt,Полужирный,Интервал 0 pt"/>
    <w:basedOn w:val="11"/>
    <w:uiPriority w:val="99"/>
    <w:rsid w:val="00D00056"/>
    <w:rPr>
      <w:rFonts w:ascii="Trebuchet MS" w:hAnsi="Trebuchet MS" w:cs="Trebuchet MS"/>
      <w:b/>
      <w:bCs/>
      <w:spacing w:val="-10"/>
      <w:w w:val="100"/>
      <w:sz w:val="36"/>
      <w:szCs w:val="36"/>
    </w:rPr>
  </w:style>
  <w:style w:type="character" w:customStyle="1" w:styleId="3">
    <w:name w:val="Основной текст (3)_"/>
    <w:basedOn w:val="a0"/>
    <w:link w:val="30"/>
    <w:uiPriority w:val="99"/>
    <w:locked/>
    <w:rsid w:val="00D00056"/>
    <w:rPr>
      <w:rFonts w:ascii="Times New Roman" w:hAnsi="Times New Roman" w:cs="Times New Roman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uiPriority w:val="99"/>
    <w:rsid w:val="00D0005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8">
    <w:name w:val="Основной текст (3) + Полужирный8"/>
    <w:basedOn w:val="3"/>
    <w:uiPriority w:val="99"/>
    <w:rsid w:val="00D0005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7">
    <w:name w:val="Основной текст (3) + Полужирный7"/>
    <w:basedOn w:val="3"/>
    <w:uiPriority w:val="99"/>
    <w:rsid w:val="00D0005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6">
    <w:name w:val="Основной текст (3) + Полужирный6"/>
    <w:basedOn w:val="3"/>
    <w:uiPriority w:val="99"/>
    <w:rsid w:val="00D0005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5">
    <w:name w:val="Основной текст (3) + Полужирный5"/>
    <w:basedOn w:val="3"/>
    <w:uiPriority w:val="99"/>
    <w:rsid w:val="00D0005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4">
    <w:name w:val="Основной текст (3) + Полужирный4"/>
    <w:basedOn w:val="3"/>
    <w:uiPriority w:val="99"/>
    <w:rsid w:val="00D0005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">
    <w:name w:val="Основной текст (3) + Полужирный3"/>
    <w:basedOn w:val="3"/>
    <w:uiPriority w:val="99"/>
    <w:rsid w:val="00D0005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2">
    <w:name w:val="Основной текст (3) + Полужирный2"/>
    <w:basedOn w:val="3"/>
    <w:uiPriority w:val="99"/>
    <w:rsid w:val="00D0005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0">
    <w:name w:val="Основной текст (3) + Полужирный1"/>
    <w:basedOn w:val="3"/>
    <w:uiPriority w:val="99"/>
    <w:rsid w:val="00D0005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D00056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9">
    <w:name w:val="Основной текст (3) + Курсив"/>
    <w:basedOn w:val="3"/>
    <w:uiPriority w:val="99"/>
    <w:rsid w:val="00D00056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rsid w:val="00D00056"/>
    <w:pPr>
      <w:shd w:val="clear" w:color="auto" w:fill="FFFFFF"/>
      <w:spacing w:after="420" w:line="240" w:lineRule="atLeast"/>
      <w:jc w:val="center"/>
      <w:outlineLvl w:val="0"/>
    </w:pPr>
    <w:rPr>
      <w:rFonts w:ascii="Arial Narrow" w:hAnsi="Arial Narrow" w:cs="Arial Narrow"/>
      <w:color w:val="auto"/>
      <w:spacing w:val="-20"/>
      <w:sz w:val="34"/>
      <w:szCs w:val="34"/>
    </w:rPr>
  </w:style>
  <w:style w:type="paragraph" w:customStyle="1" w:styleId="30">
    <w:name w:val="Основной текст (3)"/>
    <w:basedOn w:val="a"/>
    <w:link w:val="3"/>
    <w:uiPriority w:val="99"/>
    <w:rsid w:val="00D00056"/>
    <w:pPr>
      <w:shd w:val="clear" w:color="auto" w:fill="FFFFFF"/>
      <w:spacing w:before="360" w:line="250" w:lineRule="exact"/>
      <w:ind w:hanging="38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D00056"/>
    <w:pPr>
      <w:shd w:val="clear" w:color="auto" w:fill="FFFFFF"/>
      <w:spacing w:line="250" w:lineRule="exact"/>
      <w:ind w:firstLine="280"/>
      <w:jc w:val="both"/>
    </w:pPr>
    <w:rPr>
      <w:rFonts w:ascii="Times New Roman" w:hAnsi="Times New Roman" w:cs="Times New Roman"/>
      <w:i/>
      <w:iCs/>
      <w:color w:val="auto"/>
      <w:sz w:val="22"/>
      <w:szCs w:val="22"/>
    </w:rPr>
  </w:style>
  <w:style w:type="character" w:customStyle="1" w:styleId="3BookmanOldStyle2">
    <w:name w:val="Основной текст (3) + Bookman Old Style2"/>
    <w:aliases w:val="97,5 pt9"/>
    <w:basedOn w:val="3"/>
    <w:uiPriority w:val="99"/>
    <w:rsid w:val="00975940"/>
    <w:rPr>
      <w:rFonts w:ascii="Bookman Old Style" w:hAnsi="Bookman Old Style" w:cs="Bookman Old Style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uiPriority w:val="99"/>
    <w:locked/>
    <w:rsid w:val="00975940"/>
    <w:rPr>
      <w:rFonts w:ascii="Bookman Old Style" w:hAnsi="Bookman Old Style" w:cs="Times New Roman"/>
      <w:sz w:val="17"/>
      <w:szCs w:val="17"/>
      <w:lang w:bidi="ar-SA"/>
    </w:rPr>
  </w:style>
  <w:style w:type="character" w:customStyle="1" w:styleId="a4">
    <w:name w:val="Колонтитул_"/>
    <w:basedOn w:val="a0"/>
    <w:link w:val="a5"/>
    <w:uiPriority w:val="99"/>
    <w:locked/>
    <w:rsid w:val="00975940"/>
    <w:rPr>
      <w:rFonts w:cs="Times New Roman"/>
      <w:lang w:bidi="ar-SA"/>
    </w:rPr>
  </w:style>
  <w:style w:type="character" w:customStyle="1" w:styleId="BookmanOldStyle">
    <w:name w:val="Колонтитул + Bookman Old Style"/>
    <w:aliases w:val="10,5 pt5"/>
    <w:basedOn w:val="a4"/>
    <w:uiPriority w:val="99"/>
    <w:rsid w:val="00975940"/>
    <w:rPr>
      <w:rFonts w:ascii="Bookman Old Style" w:hAnsi="Bookman Old Style" w:cs="Bookman Old Style"/>
      <w:spacing w:val="0"/>
      <w:sz w:val="21"/>
      <w:szCs w:val="21"/>
      <w:lang w:bidi="ar-SA"/>
    </w:rPr>
  </w:style>
  <w:style w:type="character" w:customStyle="1" w:styleId="2BookmanOldStyle2">
    <w:name w:val="Основной текст (2) + Bookman Old Style2"/>
    <w:aliases w:val="93,5 pt4"/>
    <w:basedOn w:val="21"/>
    <w:uiPriority w:val="99"/>
    <w:rsid w:val="00975940"/>
    <w:rPr>
      <w:rFonts w:ascii="Bookman Old Style" w:hAnsi="Bookman Old Style" w:cs="Bookman Old Style"/>
      <w:i/>
      <w:iCs/>
      <w:spacing w:val="0"/>
      <w:sz w:val="19"/>
      <w:szCs w:val="19"/>
    </w:rPr>
  </w:style>
  <w:style w:type="character" w:customStyle="1" w:styleId="2BookmanOldStyle1">
    <w:name w:val="Основной текст (2) + Bookman Old Style1"/>
    <w:aliases w:val="92,5 pt3"/>
    <w:basedOn w:val="21"/>
    <w:uiPriority w:val="99"/>
    <w:rsid w:val="00975940"/>
    <w:rPr>
      <w:rFonts w:ascii="Bookman Old Style" w:hAnsi="Bookman Old Style" w:cs="Bookman Old Style"/>
      <w:i/>
      <w:iCs/>
      <w:spacing w:val="0"/>
      <w:sz w:val="19"/>
      <w:szCs w:val="19"/>
    </w:rPr>
  </w:style>
  <w:style w:type="character" w:customStyle="1" w:styleId="13">
    <w:name w:val="Основной текст Знак1"/>
    <w:basedOn w:val="a0"/>
    <w:link w:val="a6"/>
    <w:uiPriority w:val="99"/>
    <w:locked/>
    <w:rsid w:val="00975940"/>
    <w:rPr>
      <w:rFonts w:cs="Times New Roman"/>
      <w:sz w:val="22"/>
      <w:szCs w:val="22"/>
      <w:lang w:bidi="ar-SA"/>
    </w:rPr>
  </w:style>
  <w:style w:type="character" w:customStyle="1" w:styleId="BookmanOldStyle0">
    <w:name w:val="Основной текст + Bookman Old Style"/>
    <w:aliases w:val="91,5 pt2,Полужирный1"/>
    <w:basedOn w:val="13"/>
    <w:uiPriority w:val="99"/>
    <w:rsid w:val="00975940"/>
    <w:rPr>
      <w:rFonts w:ascii="Bookman Old Style" w:hAnsi="Bookman Old Style" w:cs="Bookman Old Style"/>
      <w:b/>
      <w:bCs/>
      <w:sz w:val="19"/>
      <w:szCs w:val="19"/>
      <w:lang w:bidi="ar-SA"/>
    </w:rPr>
  </w:style>
  <w:style w:type="character" w:customStyle="1" w:styleId="59">
    <w:name w:val="Основной текст (5) + 9"/>
    <w:aliases w:val="5 pt1,Курсив1"/>
    <w:basedOn w:val="5"/>
    <w:uiPriority w:val="99"/>
    <w:rsid w:val="00975940"/>
    <w:rPr>
      <w:rFonts w:ascii="Bookman Old Style" w:hAnsi="Bookman Old Style" w:cs="Times New Roman"/>
      <w:i/>
      <w:iCs/>
      <w:sz w:val="19"/>
      <w:szCs w:val="19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975940"/>
    <w:pPr>
      <w:shd w:val="clear" w:color="auto" w:fill="FFFFFF"/>
      <w:spacing w:after="180" w:line="240" w:lineRule="atLeast"/>
      <w:ind w:hanging="280"/>
    </w:pPr>
    <w:rPr>
      <w:rFonts w:ascii="Bookman Old Style" w:hAnsi="Bookman Old Style" w:cs="Times New Roman"/>
      <w:noProof/>
      <w:color w:val="auto"/>
      <w:sz w:val="17"/>
      <w:szCs w:val="17"/>
    </w:rPr>
  </w:style>
  <w:style w:type="paragraph" w:customStyle="1" w:styleId="a5">
    <w:name w:val="Колонтитул"/>
    <w:basedOn w:val="a"/>
    <w:link w:val="a4"/>
    <w:uiPriority w:val="99"/>
    <w:rsid w:val="00975940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ody Text"/>
    <w:basedOn w:val="a"/>
    <w:link w:val="13"/>
    <w:uiPriority w:val="99"/>
    <w:rsid w:val="00975940"/>
    <w:pPr>
      <w:shd w:val="clear" w:color="auto" w:fill="FFFFFF"/>
      <w:spacing w:before="420" w:line="250" w:lineRule="exact"/>
      <w:ind w:hanging="380"/>
      <w:jc w:val="both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sid w:val="00D00056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975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056"/>
    <w:rPr>
      <w:color w:val="000000"/>
      <w:sz w:val="24"/>
      <w:szCs w:val="24"/>
    </w:rPr>
  </w:style>
  <w:style w:type="character" w:styleId="aa">
    <w:name w:val="page number"/>
    <w:basedOn w:val="a0"/>
    <w:uiPriority w:val="99"/>
    <w:rsid w:val="00975940"/>
    <w:rPr>
      <w:rFonts w:cs="Times New Roman"/>
    </w:rPr>
  </w:style>
  <w:style w:type="paragraph" w:styleId="ab">
    <w:name w:val="header"/>
    <w:basedOn w:val="a"/>
    <w:link w:val="ac"/>
    <w:uiPriority w:val="99"/>
    <w:rsid w:val="00975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00056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93C9A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65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E659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E6595B"/>
  </w:style>
  <w:style w:type="paragraph" w:styleId="ae">
    <w:name w:val="List Paragraph"/>
    <w:basedOn w:val="a"/>
    <w:uiPriority w:val="34"/>
    <w:qFormat/>
    <w:rsid w:val="002C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Zverdvd.org</cp:lastModifiedBy>
  <cp:revision>2</cp:revision>
  <dcterms:created xsi:type="dcterms:W3CDTF">2023-09-27T09:55:00Z</dcterms:created>
  <dcterms:modified xsi:type="dcterms:W3CDTF">2023-09-27T09:55:00Z</dcterms:modified>
</cp:coreProperties>
</file>